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EE81" w14:textId="77777777" w:rsidR="00624909" w:rsidRDefault="00624909" w:rsidP="00624909">
      <w:pPr>
        <w:pStyle w:val="Geenafstand"/>
        <w:jc w:val="both"/>
      </w:pPr>
      <w:r w:rsidRPr="00163D01">
        <w:t xml:space="preserve">Beste </w:t>
      </w:r>
      <w:r>
        <w:t>ouders/verzorgers,</w:t>
      </w:r>
    </w:p>
    <w:p w14:paraId="672A6659" w14:textId="77777777" w:rsidR="00624909" w:rsidRDefault="00624909" w:rsidP="00624909">
      <w:pPr>
        <w:pStyle w:val="Geenafstand"/>
        <w:jc w:val="both"/>
      </w:pPr>
    </w:p>
    <w:p w14:paraId="38590A37" w14:textId="77777777" w:rsidR="00624909" w:rsidRDefault="00624909" w:rsidP="00624909">
      <w:pPr>
        <w:pStyle w:val="Geenafstand"/>
        <w:jc w:val="both"/>
      </w:pPr>
      <w:r>
        <w:t xml:space="preserve">Gisteren heeft het kabinet bekend gemaakt dat de scholen tot </w:t>
      </w:r>
      <w:r>
        <w:rPr>
          <w:b/>
          <w:bCs/>
        </w:rPr>
        <w:t>en met de meivakantie</w:t>
      </w:r>
      <w:r>
        <w:t xml:space="preserve"> gesloten zullen blijven. De scholen zijn sinds 16 maart nu 3 weken dicht, maar we hebben met alle leerkrachten geprobeerd om het leerproces van uw zoon(s)/dochter(s) gewoon door te laten gaan. Dit was niet mogelijk zonder dat jullie als ouders zo fanatiek met ons meedachten en de laatste 3 weken ook een beetje onze taak hebben overgenomen. Complimenten voor hoe jullie dit hebben opgepakt en voor de positieve dingen die wij zien door middel van filmpjes en foto’s. Zonder jullie was dit niet gelukt. </w:t>
      </w:r>
    </w:p>
    <w:p w14:paraId="0A37501D" w14:textId="77777777" w:rsidR="00624909" w:rsidRDefault="00624909" w:rsidP="00624909">
      <w:pPr>
        <w:pStyle w:val="Geenafstand"/>
        <w:jc w:val="both"/>
      </w:pPr>
    </w:p>
    <w:p w14:paraId="19A97CAD" w14:textId="77777777" w:rsidR="00624909" w:rsidRDefault="00624909" w:rsidP="00624909">
      <w:pPr>
        <w:pStyle w:val="Geenafstand"/>
        <w:jc w:val="both"/>
      </w:pPr>
      <w:r>
        <w:t xml:space="preserve">We gaan weer een nieuwe periode in tot </w:t>
      </w:r>
      <w:r>
        <w:rPr>
          <w:b/>
          <w:bCs/>
        </w:rPr>
        <w:t>10 mei</w:t>
      </w:r>
      <w:r>
        <w:t>, waarbij weer een beroep wordt gedaan op jullie, maar ook op ons. We hebben de afgelopen drie weken gezien dat de leerlingen hard hebben gewerkt, maar dat het ook nie</w:t>
      </w:r>
      <w:bookmarkStart w:id="0" w:name="_GoBack"/>
      <w:bookmarkEnd w:id="0"/>
      <w:r>
        <w:t xml:space="preserve">t altijd even makkelijk was. Door middel van deze brief willen we jullie informeren hoe we de komende weken verder gaan en wat jullie van ons kunnen verwachten. </w:t>
      </w:r>
    </w:p>
    <w:p w14:paraId="5DAB6C7B" w14:textId="77777777" w:rsidR="00624909" w:rsidRDefault="00624909" w:rsidP="00624909">
      <w:pPr>
        <w:pStyle w:val="Geenafstand"/>
        <w:jc w:val="both"/>
      </w:pPr>
    </w:p>
    <w:p w14:paraId="0FCAB218" w14:textId="77777777" w:rsidR="00624909" w:rsidRDefault="00624909" w:rsidP="00624909">
      <w:pPr>
        <w:pStyle w:val="Geenafstand"/>
        <w:jc w:val="both"/>
      </w:pPr>
      <w:r>
        <w:t>De komende</w:t>
      </w:r>
      <w:r w:rsidRPr="00C82E78">
        <w:t xml:space="preserve"> </w:t>
      </w:r>
      <w:r w:rsidRPr="00C82E78">
        <w:rPr>
          <w:bCs/>
        </w:rPr>
        <w:t>tijd</w:t>
      </w:r>
      <w:r>
        <w:t xml:space="preserve"> zullen net als de afgelopen drie weken in het teken staan van het zo goed mogelijk door laten gaan van het leerproces van uw zoon(s)/dochter(s). Wij proberen om dit de komende weken nog beter vorm te geven door de volgende stappen te nemen:</w:t>
      </w:r>
    </w:p>
    <w:p w14:paraId="7F40CD90" w14:textId="7FFC98D5" w:rsidR="00624909" w:rsidRDefault="00624909" w:rsidP="00624909">
      <w:pPr>
        <w:pStyle w:val="Geenafstand"/>
        <w:ind w:left="720"/>
        <w:jc w:val="both"/>
      </w:pPr>
    </w:p>
    <w:p w14:paraId="40E55775" w14:textId="18800D2F" w:rsidR="00624909" w:rsidRDefault="004F44BE" w:rsidP="00624909">
      <w:pPr>
        <w:pStyle w:val="Geenafstand"/>
        <w:numPr>
          <w:ilvl w:val="0"/>
          <w:numId w:val="4"/>
        </w:numPr>
        <w:jc w:val="both"/>
      </w:pPr>
      <w:r>
        <w:rPr>
          <w:noProof/>
          <w:lang w:eastAsia="nl-NL"/>
        </w:rPr>
        <mc:AlternateContent>
          <mc:Choice Requires="wps">
            <w:drawing>
              <wp:anchor distT="45720" distB="45720" distL="114300" distR="114300" simplePos="0" relativeHeight="251659264" behindDoc="0" locked="0" layoutInCell="1" allowOverlap="1" wp14:anchorId="46975083" wp14:editId="55C561C1">
                <wp:simplePos x="0" y="0"/>
                <wp:positionH relativeFrom="column">
                  <wp:posOffset>4262755</wp:posOffset>
                </wp:positionH>
                <wp:positionV relativeFrom="paragraph">
                  <wp:posOffset>12065</wp:posOffset>
                </wp:positionV>
                <wp:extent cx="2143125" cy="153352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533525"/>
                        </a:xfrm>
                        <a:prstGeom prst="rect">
                          <a:avLst/>
                        </a:prstGeom>
                        <a:solidFill>
                          <a:srgbClr val="FFFFFF"/>
                        </a:solidFill>
                        <a:ln w="9525">
                          <a:noFill/>
                          <a:miter lim="800000"/>
                          <a:headEnd/>
                          <a:tailEnd/>
                        </a:ln>
                      </wps:spPr>
                      <wps:txbx>
                        <w:txbxContent>
                          <w:p w14:paraId="28897AF9" w14:textId="77777777" w:rsidR="00624909" w:rsidRDefault="00624909" w:rsidP="00624909">
                            <w:pPr>
                              <w:pStyle w:val="Geenafstand"/>
                              <w:numPr>
                                <w:ilvl w:val="0"/>
                                <w:numId w:val="4"/>
                              </w:numPr>
                              <w:jc w:val="both"/>
                            </w:pPr>
                            <w:r>
                              <w:t xml:space="preserve">8.00 - 8.30 </w:t>
                            </w:r>
                            <w:r>
                              <w:tab/>
                            </w:r>
                            <w:r>
                              <w:tab/>
                              <w:t>- groep 8</w:t>
                            </w:r>
                          </w:p>
                          <w:p w14:paraId="45FCB41D" w14:textId="77777777" w:rsidR="00624909" w:rsidRDefault="00624909" w:rsidP="00624909">
                            <w:pPr>
                              <w:pStyle w:val="Geenafstand"/>
                              <w:numPr>
                                <w:ilvl w:val="0"/>
                                <w:numId w:val="4"/>
                              </w:numPr>
                              <w:jc w:val="both"/>
                            </w:pPr>
                            <w:r>
                              <w:t>8.45 – 9.15</w:t>
                            </w:r>
                            <w:r>
                              <w:tab/>
                            </w:r>
                            <w:r>
                              <w:tab/>
                              <w:t>- groep 7</w:t>
                            </w:r>
                          </w:p>
                          <w:p w14:paraId="716B5A6D" w14:textId="77777777" w:rsidR="00624909" w:rsidRDefault="00624909" w:rsidP="00624909">
                            <w:pPr>
                              <w:pStyle w:val="Geenafstand"/>
                              <w:numPr>
                                <w:ilvl w:val="0"/>
                                <w:numId w:val="4"/>
                              </w:numPr>
                              <w:jc w:val="both"/>
                            </w:pPr>
                            <w:r>
                              <w:t>9.30 – 10.00</w:t>
                            </w:r>
                            <w:r>
                              <w:tab/>
                              <w:t>- groep 6</w:t>
                            </w:r>
                          </w:p>
                          <w:p w14:paraId="044ADABB" w14:textId="77777777" w:rsidR="00624909" w:rsidRDefault="00624909" w:rsidP="00624909">
                            <w:pPr>
                              <w:pStyle w:val="Geenafstand"/>
                              <w:numPr>
                                <w:ilvl w:val="0"/>
                                <w:numId w:val="4"/>
                              </w:numPr>
                              <w:jc w:val="both"/>
                            </w:pPr>
                            <w:r>
                              <w:t>10.15 – 10.45</w:t>
                            </w:r>
                            <w:r>
                              <w:tab/>
                              <w:t>- groep 5</w:t>
                            </w:r>
                          </w:p>
                          <w:p w14:paraId="7353D049" w14:textId="77777777" w:rsidR="00624909" w:rsidRDefault="00624909" w:rsidP="00624909">
                            <w:pPr>
                              <w:pStyle w:val="Geenafstand"/>
                              <w:numPr>
                                <w:ilvl w:val="0"/>
                                <w:numId w:val="4"/>
                              </w:numPr>
                              <w:jc w:val="both"/>
                            </w:pPr>
                            <w:r>
                              <w:t>11.00 – 11.30</w:t>
                            </w:r>
                            <w:r>
                              <w:tab/>
                              <w:t>- groep 4</w:t>
                            </w:r>
                          </w:p>
                          <w:p w14:paraId="0AC2337D" w14:textId="77777777" w:rsidR="00624909" w:rsidRDefault="00624909" w:rsidP="00624909">
                            <w:pPr>
                              <w:pStyle w:val="Geenafstand"/>
                              <w:numPr>
                                <w:ilvl w:val="0"/>
                                <w:numId w:val="4"/>
                              </w:numPr>
                              <w:jc w:val="both"/>
                            </w:pPr>
                            <w:r>
                              <w:t>11.45 – 12.15</w:t>
                            </w:r>
                            <w:r>
                              <w:tab/>
                              <w:t>- groep 3</w:t>
                            </w:r>
                          </w:p>
                          <w:p w14:paraId="1C663387" w14:textId="77777777" w:rsidR="00624909" w:rsidRDefault="00624909" w:rsidP="00624909">
                            <w:pPr>
                              <w:pStyle w:val="Geenafstand"/>
                              <w:numPr>
                                <w:ilvl w:val="0"/>
                                <w:numId w:val="4"/>
                              </w:numPr>
                              <w:jc w:val="both"/>
                            </w:pPr>
                            <w:r>
                              <w:t>12.30 – 13.00</w:t>
                            </w:r>
                            <w:r>
                              <w:tab/>
                              <w:t>- groep 2</w:t>
                            </w:r>
                          </w:p>
                          <w:p w14:paraId="19FA1F9E" w14:textId="77777777" w:rsidR="00624909" w:rsidRDefault="00624909" w:rsidP="00624909">
                            <w:pPr>
                              <w:pStyle w:val="Geenafstand"/>
                              <w:numPr>
                                <w:ilvl w:val="0"/>
                                <w:numId w:val="4"/>
                              </w:numPr>
                              <w:jc w:val="both"/>
                            </w:pPr>
                            <w:r>
                              <w:t>13.15 – 13.30</w:t>
                            </w:r>
                            <w:r>
                              <w:tab/>
                              <w:t>- groep 1</w:t>
                            </w:r>
                          </w:p>
                          <w:p w14:paraId="02EB378F" w14:textId="77777777" w:rsidR="00624909" w:rsidRDefault="00624909" w:rsidP="0062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75083" id="_x0000_t202" coordsize="21600,21600" o:spt="202" path="m,l,21600r21600,l21600,xe">
                <v:stroke joinstyle="miter"/>
                <v:path gradientshapeok="t" o:connecttype="rect"/>
              </v:shapetype>
              <v:shape id="Tekstvak 2" o:spid="_x0000_s1026" type="#_x0000_t202" style="position:absolute;left:0;text-align:left;margin-left:335.65pt;margin-top:.95pt;width:168.7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" stroked="f">
                <v:textbox>
                  <w:txbxContent>
                    <w:p w14:paraId="28897AF9" w14:textId="77777777" w:rsidR="00624909" w:rsidRDefault="00624909" w:rsidP="00624909">
                      <w:pPr>
                        <w:pStyle w:val="Geenafstand"/>
                        <w:numPr>
                          <w:ilvl w:val="0"/>
                          <w:numId w:val="4"/>
                        </w:numPr>
                        <w:jc w:val="both"/>
                      </w:pPr>
                      <w:r>
                        <w:t xml:space="preserve">8.00 - 8.30 </w:t>
                      </w:r>
                      <w:r>
                        <w:tab/>
                      </w:r>
                      <w:r>
                        <w:tab/>
                        <w:t>- groep 8</w:t>
                      </w:r>
                    </w:p>
                    <w:p w14:paraId="45FCB41D" w14:textId="77777777" w:rsidR="00624909" w:rsidRDefault="00624909" w:rsidP="00624909">
                      <w:pPr>
                        <w:pStyle w:val="Geenafstand"/>
                        <w:numPr>
                          <w:ilvl w:val="0"/>
                          <w:numId w:val="4"/>
                        </w:numPr>
                        <w:jc w:val="both"/>
                      </w:pPr>
                      <w:r>
                        <w:t>8.45 – 9.15</w:t>
                      </w:r>
                      <w:r>
                        <w:tab/>
                      </w:r>
                      <w:r>
                        <w:tab/>
                        <w:t>- groep 7</w:t>
                      </w:r>
                    </w:p>
                    <w:p w14:paraId="716B5A6D" w14:textId="77777777" w:rsidR="00624909" w:rsidRDefault="00624909" w:rsidP="00624909">
                      <w:pPr>
                        <w:pStyle w:val="Geenafstand"/>
                        <w:numPr>
                          <w:ilvl w:val="0"/>
                          <w:numId w:val="4"/>
                        </w:numPr>
                        <w:jc w:val="both"/>
                      </w:pPr>
                      <w:r>
                        <w:t>9.30 – 10.00</w:t>
                      </w:r>
                      <w:r>
                        <w:tab/>
                        <w:t>- groep 6</w:t>
                      </w:r>
                    </w:p>
                    <w:p w14:paraId="044ADABB" w14:textId="77777777" w:rsidR="00624909" w:rsidRDefault="00624909" w:rsidP="00624909">
                      <w:pPr>
                        <w:pStyle w:val="Geenafstand"/>
                        <w:numPr>
                          <w:ilvl w:val="0"/>
                          <w:numId w:val="4"/>
                        </w:numPr>
                        <w:jc w:val="both"/>
                      </w:pPr>
                      <w:r>
                        <w:t>10.15 – 10.45</w:t>
                      </w:r>
                      <w:r>
                        <w:tab/>
                        <w:t>- groep 5</w:t>
                      </w:r>
                    </w:p>
                    <w:p w14:paraId="7353D049" w14:textId="77777777" w:rsidR="00624909" w:rsidRDefault="00624909" w:rsidP="00624909">
                      <w:pPr>
                        <w:pStyle w:val="Geenafstand"/>
                        <w:numPr>
                          <w:ilvl w:val="0"/>
                          <w:numId w:val="4"/>
                        </w:numPr>
                        <w:jc w:val="both"/>
                      </w:pPr>
                      <w:r>
                        <w:t>11.00 – 11.30</w:t>
                      </w:r>
                      <w:r>
                        <w:tab/>
                        <w:t>- groep 4</w:t>
                      </w:r>
                    </w:p>
                    <w:p w14:paraId="0AC2337D" w14:textId="77777777" w:rsidR="00624909" w:rsidRDefault="00624909" w:rsidP="00624909">
                      <w:pPr>
                        <w:pStyle w:val="Geenafstand"/>
                        <w:numPr>
                          <w:ilvl w:val="0"/>
                          <w:numId w:val="4"/>
                        </w:numPr>
                        <w:jc w:val="both"/>
                      </w:pPr>
                      <w:r>
                        <w:t>11.45 – 12.15</w:t>
                      </w:r>
                      <w:r>
                        <w:tab/>
                        <w:t>- groep 3</w:t>
                      </w:r>
                    </w:p>
                    <w:p w14:paraId="1C663387" w14:textId="77777777" w:rsidR="00624909" w:rsidRDefault="00624909" w:rsidP="00624909">
                      <w:pPr>
                        <w:pStyle w:val="Geenafstand"/>
                        <w:numPr>
                          <w:ilvl w:val="0"/>
                          <w:numId w:val="4"/>
                        </w:numPr>
                        <w:jc w:val="both"/>
                      </w:pPr>
                      <w:r>
                        <w:t>12.30 – 13.00</w:t>
                      </w:r>
                      <w:r>
                        <w:tab/>
                        <w:t>- groep 2</w:t>
                      </w:r>
                    </w:p>
                    <w:p w14:paraId="19FA1F9E" w14:textId="77777777" w:rsidR="00624909" w:rsidRDefault="00624909" w:rsidP="00624909">
                      <w:pPr>
                        <w:pStyle w:val="Geenafstand"/>
                        <w:numPr>
                          <w:ilvl w:val="0"/>
                          <w:numId w:val="4"/>
                        </w:numPr>
                        <w:jc w:val="both"/>
                      </w:pPr>
                      <w:r>
                        <w:t>13.15 – 13.30</w:t>
                      </w:r>
                      <w:r>
                        <w:tab/>
                        <w:t>- groep 1</w:t>
                      </w:r>
                    </w:p>
                    <w:p w14:paraId="02EB378F" w14:textId="77777777" w:rsidR="00624909" w:rsidRDefault="00624909" w:rsidP="00624909"/>
                  </w:txbxContent>
                </v:textbox>
                <w10:wrap type="square"/>
              </v:shape>
            </w:pict>
          </mc:Fallback>
        </mc:AlternateContent>
      </w:r>
      <w:r w:rsidR="00624909">
        <w:t xml:space="preserve">Komende vrijdag 3 april kunt u in de volgende tijdsloten de werkpakketten en Chromebooks ophalen voor uw zoon(s)/dochter(s). U kunt het werkpakket en wanneer nodig Chromebook ophalen bij het raam van de klas waar uw zoon of dochter in zit. Klopt u even op het raam, dan overhandigt de leerkracht het werkpakket. Met broertjes en zusjes is rekening gehouden. De werkpakketten voor hen worden op hetzelfde moment meegegeven. </w:t>
      </w:r>
    </w:p>
    <w:p w14:paraId="5170B200" w14:textId="77777777" w:rsidR="00624909" w:rsidRDefault="00624909" w:rsidP="00624909">
      <w:pPr>
        <w:pStyle w:val="Geenafstand"/>
        <w:numPr>
          <w:ilvl w:val="0"/>
          <w:numId w:val="4"/>
        </w:numPr>
        <w:jc w:val="both"/>
      </w:pPr>
      <w:r>
        <w:t>Neem een stevige tas mee.</w:t>
      </w:r>
    </w:p>
    <w:p w14:paraId="4BC3A996" w14:textId="77777777" w:rsidR="00624909" w:rsidRDefault="00624909" w:rsidP="00624909">
      <w:pPr>
        <w:pStyle w:val="Geenafstand"/>
        <w:numPr>
          <w:ilvl w:val="0"/>
          <w:numId w:val="4"/>
        </w:numPr>
        <w:jc w:val="both"/>
      </w:pPr>
      <w:r>
        <w:t>De leerlingen kunnen net als nu contact houden met de leerkracht op de wijze zoals dat nu ook gebeurt.</w:t>
      </w:r>
    </w:p>
    <w:p w14:paraId="266E4B0D" w14:textId="77777777" w:rsidR="00624909" w:rsidRPr="00C64E7C" w:rsidRDefault="00624909" w:rsidP="00624909">
      <w:pPr>
        <w:pStyle w:val="Geenafstand"/>
        <w:numPr>
          <w:ilvl w:val="0"/>
          <w:numId w:val="4"/>
        </w:numPr>
        <w:jc w:val="both"/>
      </w:pPr>
      <w:r>
        <w:t xml:space="preserve">Elke leerkracht zal minimaal 1x per week via een videoverbinding contact zoeken met de leerlingen, lukt dit niet dan zal de leerkracht telefonisch contact opnemen. De videoverbinding wordt gezocht via Google </w:t>
      </w:r>
      <w:proofErr w:type="spellStart"/>
      <w:r>
        <w:t>Hangouts</w:t>
      </w:r>
      <w:proofErr w:type="spellEnd"/>
      <w:r>
        <w:t xml:space="preserve">. Over dit programma wordt nog een instructiefilmpje </w:t>
      </w:r>
      <w:r w:rsidRPr="00C64E7C">
        <w:t>gestuurd.</w:t>
      </w:r>
    </w:p>
    <w:p w14:paraId="5A95E067" w14:textId="69E7FECC" w:rsidR="00624909" w:rsidRPr="00C64E7C" w:rsidRDefault="12D07298" w:rsidP="00624909">
      <w:pPr>
        <w:pStyle w:val="Geenafstand"/>
        <w:numPr>
          <w:ilvl w:val="0"/>
          <w:numId w:val="4"/>
        </w:numPr>
        <w:jc w:val="both"/>
      </w:pPr>
      <w:r w:rsidRPr="00C64E7C">
        <w:t xml:space="preserve">Voor de leerlingen in de groepen 1 tot en met 4 zal </w:t>
      </w:r>
      <w:r w:rsidR="004F44BE" w:rsidRPr="00C64E7C">
        <w:t>er wekelijks op maandag</w:t>
      </w:r>
      <w:r w:rsidRPr="00C64E7C">
        <w:t xml:space="preserve"> om 8 uur in Parro worden gezet wat er van hen verwacht wordt</w:t>
      </w:r>
      <w:r w:rsidR="004F44BE" w:rsidRPr="00C64E7C">
        <w:t xml:space="preserve"> door middel van een weekschema</w:t>
      </w:r>
      <w:r w:rsidRPr="00C64E7C">
        <w:t>.</w:t>
      </w:r>
    </w:p>
    <w:p w14:paraId="3B29087D" w14:textId="16AB7554" w:rsidR="00624909" w:rsidRDefault="00624909" w:rsidP="00624909">
      <w:pPr>
        <w:pStyle w:val="Geenafstand"/>
        <w:numPr>
          <w:ilvl w:val="0"/>
          <w:numId w:val="4"/>
        </w:numPr>
        <w:jc w:val="both"/>
      </w:pPr>
      <w:r>
        <w:t xml:space="preserve">Voor de leerlingen in de groepen 5 tot en met 8 zal </w:t>
      </w:r>
      <w:r w:rsidR="004F44BE">
        <w:t xml:space="preserve">wekelijks </w:t>
      </w:r>
      <w:r>
        <w:t xml:space="preserve">in Google Classroom worden klaargezet wat er van hen wordt verwacht. Voor Google Classroom komt nog een instructiefilmpje. </w:t>
      </w:r>
    </w:p>
    <w:p w14:paraId="4D039C87" w14:textId="77777777" w:rsidR="00624909" w:rsidRDefault="00624909" w:rsidP="00624909">
      <w:pPr>
        <w:pStyle w:val="Geenafstand"/>
        <w:numPr>
          <w:ilvl w:val="0"/>
          <w:numId w:val="4"/>
        </w:numPr>
        <w:jc w:val="both"/>
      </w:pPr>
      <w:r>
        <w:t>We willen waar mogelijk voor elke les een instructiefilmpje klaar zetten. Dit kan een filmpje zijn die we zelf hebben ingesproken, maar ook een filmpje van internet zijn.</w:t>
      </w:r>
    </w:p>
    <w:p w14:paraId="0BCD5701" w14:textId="5B4A5A5D" w:rsidR="00624909" w:rsidRDefault="00624909" w:rsidP="00624909">
      <w:pPr>
        <w:pStyle w:val="Geenafstand"/>
        <w:numPr>
          <w:ilvl w:val="0"/>
          <w:numId w:val="4"/>
        </w:numPr>
        <w:jc w:val="both"/>
      </w:pPr>
      <w:r>
        <w:t xml:space="preserve">We nemen in deze periode geen toetsen af. We richten wanneer de leerlingen weer naar school gaan een toets- en herhalingsweek in. In deze week willen we kijken waar de leerlingen dan staan. We zijn ons er van bewust dat het voor sommige gezinnen lastig is om alles rond te krijgen in deze tijden. We willen deze week dan ook gebruiken om te kijken waar de leerlingen nog moeite mee hebben en hoe wij ze verder kunnen helpen met de onderdelen die voor hen in deze tijd te lastig waren. </w:t>
      </w:r>
      <w:r w:rsidR="004F44BE">
        <w:t>De cijfers van deze toetsen worden dan ook niet gebruikt voor het rapport, maar alleen voor de leerkrachten om het onderwijs goed af te stemmen.</w:t>
      </w:r>
      <w:r>
        <w:t xml:space="preserve"> </w:t>
      </w:r>
    </w:p>
    <w:p w14:paraId="57948E70" w14:textId="77777777" w:rsidR="00624909" w:rsidRDefault="00624909" w:rsidP="00624909">
      <w:pPr>
        <w:pStyle w:val="Geenafstand"/>
        <w:jc w:val="both"/>
      </w:pPr>
      <w:r>
        <w:t>Het zijn bijzondere tijden, maar we merken dat we samen met jullie al heel veel hebben bereikt. Blijf zo doorgaan en als u vragen heeft kunt u ons altijd bereiken. De meester en juffen willen u ontzettend graag helpen en staan voor u klaar. Voor nu blijf gezond en hopelijk tot snel.</w:t>
      </w:r>
    </w:p>
    <w:p w14:paraId="5A39BBE3" w14:textId="77777777" w:rsidR="00624909" w:rsidRDefault="00624909" w:rsidP="00624909">
      <w:pPr>
        <w:pStyle w:val="Geenafstand"/>
        <w:jc w:val="both"/>
      </w:pPr>
    </w:p>
    <w:p w14:paraId="6BD9F1D8" w14:textId="77777777" w:rsidR="00624909" w:rsidRDefault="00624909" w:rsidP="00624909">
      <w:pPr>
        <w:pStyle w:val="Geenafstand"/>
        <w:jc w:val="both"/>
      </w:pPr>
      <w:r>
        <w:t>Met vriendelijke groet,</w:t>
      </w:r>
    </w:p>
    <w:p w14:paraId="35D172E4" w14:textId="77777777" w:rsidR="00624909" w:rsidRPr="00163D01" w:rsidRDefault="00624909" w:rsidP="00624909">
      <w:pPr>
        <w:pStyle w:val="Geenafstand"/>
        <w:jc w:val="both"/>
      </w:pPr>
      <w:r>
        <w:t>Het Team van obs de Goudvink</w:t>
      </w:r>
    </w:p>
    <w:p w14:paraId="41C8F396" w14:textId="77777777" w:rsidR="00D97E5F" w:rsidRPr="007328DA" w:rsidRDefault="00D97E5F" w:rsidP="00C002C9"/>
    <w:sectPr w:rsidR="00D97E5F" w:rsidRPr="007328DA" w:rsidSect="005666F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4CE8" w14:textId="77777777" w:rsidR="00163C1E" w:rsidRDefault="00163C1E" w:rsidP="00C33BD0">
      <w:pPr>
        <w:spacing w:after="0" w:line="240" w:lineRule="auto"/>
      </w:pPr>
      <w:r>
        <w:separator/>
      </w:r>
    </w:p>
  </w:endnote>
  <w:endnote w:type="continuationSeparator" w:id="0">
    <w:p w14:paraId="53B0D38A" w14:textId="77777777" w:rsidR="00163C1E" w:rsidRDefault="00163C1E" w:rsidP="00C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897FB" w14:textId="77777777" w:rsidR="00163C1E" w:rsidRDefault="00163C1E" w:rsidP="00C33BD0">
      <w:pPr>
        <w:spacing w:after="0" w:line="240" w:lineRule="auto"/>
      </w:pPr>
      <w:r>
        <w:separator/>
      </w:r>
    </w:p>
  </w:footnote>
  <w:footnote w:type="continuationSeparator" w:id="0">
    <w:p w14:paraId="54EB7A7F" w14:textId="77777777" w:rsidR="00163C1E" w:rsidRDefault="00163C1E" w:rsidP="00C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8E51" w14:textId="77777777" w:rsidR="00624909" w:rsidRDefault="00624909">
    <w:pPr>
      <w:pStyle w:val="Koptekst"/>
    </w:pPr>
    <w:r w:rsidRPr="007571B6">
      <w:rPr>
        <w:noProof/>
      </w:rPr>
      <w:drawing>
        <wp:anchor distT="0" distB="0" distL="114300" distR="114300" simplePos="0" relativeHeight="251661312" behindDoc="1" locked="0" layoutInCell="1" allowOverlap="1" wp14:anchorId="1084EAFA" wp14:editId="56373FED">
          <wp:simplePos x="0" y="0"/>
          <wp:positionH relativeFrom="margin">
            <wp:align>left</wp:align>
          </wp:positionH>
          <wp:positionV relativeFrom="paragraph">
            <wp:posOffset>-217170</wp:posOffset>
          </wp:positionV>
          <wp:extent cx="999461" cy="67427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61" cy="674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1B6">
      <w:rPr>
        <w:noProof/>
      </w:rPr>
      <w:drawing>
        <wp:anchor distT="0" distB="0" distL="114300" distR="114300" simplePos="0" relativeHeight="251659264" behindDoc="1" locked="0" layoutInCell="1" allowOverlap="1" wp14:anchorId="18DD5C1A" wp14:editId="7F231600">
          <wp:simplePos x="0" y="0"/>
          <wp:positionH relativeFrom="margin">
            <wp:align>right</wp:align>
          </wp:positionH>
          <wp:positionV relativeFrom="paragraph">
            <wp:posOffset>-267335</wp:posOffset>
          </wp:positionV>
          <wp:extent cx="1086937" cy="7239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6937"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76A1"/>
    <w:multiLevelType w:val="hybridMultilevel"/>
    <w:tmpl w:val="E990F9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2452CE"/>
    <w:multiLevelType w:val="hybridMultilevel"/>
    <w:tmpl w:val="762AB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877A12"/>
    <w:multiLevelType w:val="hybridMultilevel"/>
    <w:tmpl w:val="762AB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A053A1"/>
    <w:multiLevelType w:val="hybridMultilevel"/>
    <w:tmpl w:val="762AB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1E"/>
    <w:rsid w:val="00033FD3"/>
    <w:rsid w:val="00163C1E"/>
    <w:rsid w:val="00223CD4"/>
    <w:rsid w:val="00292D4A"/>
    <w:rsid w:val="0029306B"/>
    <w:rsid w:val="002959D0"/>
    <w:rsid w:val="00300C99"/>
    <w:rsid w:val="003A653F"/>
    <w:rsid w:val="003E4520"/>
    <w:rsid w:val="00460208"/>
    <w:rsid w:val="00484B64"/>
    <w:rsid w:val="004D561E"/>
    <w:rsid w:val="004F44BE"/>
    <w:rsid w:val="005666F0"/>
    <w:rsid w:val="005A253D"/>
    <w:rsid w:val="00616FB4"/>
    <w:rsid w:val="00624909"/>
    <w:rsid w:val="0063693A"/>
    <w:rsid w:val="00666790"/>
    <w:rsid w:val="0069575C"/>
    <w:rsid w:val="006A5867"/>
    <w:rsid w:val="006E2545"/>
    <w:rsid w:val="00722797"/>
    <w:rsid w:val="007328DA"/>
    <w:rsid w:val="00765FC5"/>
    <w:rsid w:val="00774D41"/>
    <w:rsid w:val="007C4BE3"/>
    <w:rsid w:val="00804B01"/>
    <w:rsid w:val="008D546E"/>
    <w:rsid w:val="009A45F3"/>
    <w:rsid w:val="009A4E4D"/>
    <w:rsid w:val="009B7461"/>
    <w:rsid w:val="00A85020"/>
    <w:rsid w:val="00AA1743"/>
    <w:rsid w:val="00AD1E21"/>
    <w:rsid w:val="00B12E80"/>
    <w:rsid w:val="00B7683A"/>
    <w:rsid w:val="00BB2303"/>
    <w:rsid w:val="00BD23E2"/>
    <w:rsid w:val="00C002C9"/>
    <w:rsid w:val="00C023C6"/>
    <w:rsid w:val="00C33BD0"/>
    <w:rsid w:val="00C53325"/>
    <w:rsid w:val="00C64E7C"/>
    <w:rsid w:val="00CE05BC"/>
    <w:rsid w:val="00D05945"/>
    <w:rsid w:val="00D8053F"/>
    <w:rsid w:val="00D97E5F"/>
    <w:rsid w:val="00EC14E4"/>
    <w:rsid w:val="00F118B2"/>
    <w:rsid w:val="00F549FD"/>
    <w:rsid w:val="00FB50E7"/>
    <w:rsid w:val="12D07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6641"/>
  <w15:docId w15:val="{0D916886-2F66-4896-8C70-A564734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C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CD4"/>
    <w:rPr>
      <w:rFonts w:ascii="Tahoma" w:hAnsi="Tahoma" w:cs="Tahoma"/>
      <w:sz w:val="16"/>
      <w:szCs w:val="16"/>
    </w:rPr>
  </w:style>
  <w:style w:type="paragraph" w:customStyle="1" w:styleId="Default">
    <w:name w:val="Default"/>
    <w:rsid w:val="005A253D"/>
    <w:pPr>
      <w:autoSpaceDE w:val="0"/>
      <w:autoSpaceDN w:val="0"/>
      <w:adjustRightInd w:val="0"/>
      <w:spacing w:after="0" w:line="240" w:lineRule="auto"/>
    </w:pPr>
    <w:rPr>
      <w:rFonts w:ascii="Tahoma" w:hAnsi="Tahoma" w:cs="Tahoma"/>
      <w:color w:val="000000"/>
      <w:sz w:val="24"/>
      <w:szCs w:val="24"/>
    </w:rPr>
  </w:style>
  <w:style w:type="paragraph" w:styleId="Geenafstand">
    <w:name w:val="No Spacing"/>
    <w:link w:val="GeenafstandChar"/>
    <w:uiPriority w:val="1"/>
    <w:qFormat/>
    <w:rsid w:val="002959D0"/>
    <w:pPr>
      <w:spacing w:after="0" w:line="240" w:lineRule="auto"/>
    </w:pPr>
  </w:style>
  <w:style w:type="character" w:customStyle="1" w:styleId="GeenafstandChar">
    <w:name w:val="Geen afstand Char"/>
    <w:basedOn w:val="Standaardalinea-lettertype"/>
    <w:link w:val="Geenafstand"/>
    <w:uiPriority w:val="1"/>
    <w:rsid w:val="005666F0"/>
  </w:style>
  <w:style w:type="paragraph" w:styleId="Koptekst">
    <w:name w:val="header"/>
    <w:basedOn w:val="Standaard"/>
    <w:link w:val="KoptekstChar"/>
    <w:uiPriority w:val="99"/>
    <w:unhideWhenUsed/>
    <w:rsid w:val="00C33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3BD0"/>
  </w:style>
  <w:style w:type="paragraph" w:styleId="Voettekst">
    <w:name w:val="footer"/>
    <w:basedOn w:val="Standaard"/>
    <w:link w:val="VoettekstChar"/>
    <w:uiPriority w:val="99"/>
    <w:unhideWhenUsed/>
    <w:rsid w:val="00C33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3BD0"/>
  </w:style>
  <w:style w:type="table" w:styleId="Tabelraster">
    <w:name w:val="Table Grid"/>
    <w:basedOn w:val="Standaardtabel"/>
    <w:uiPriority w:val="59"/>
    <w:rsid w:val="009B7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7328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328DA"/>
  </w:style>
  <w:style w:type="character" w:customStyle="1" w:styleId="eop">
    <w:name w:val="eop"/>
    <w:basedOn w:val="Standaardalinea-lettertype"/>
    <w:rsid w:val="0073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Als we de kwansels van de groepels willen zoffelen, hebben we een kwanselzoffel nodig.</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A6542E79ED448A62D7F343114FC7A" ma:contentTypeVersion="10" ma:contentTypeDescription="Een nieuw document maken." ma:contentTypeScope="" ma:versionID="6789bbc61137a9cb4a05050c6be4a58a">
  <xsd:schema xmlns:xsd="http://www.w3.org/2001/XMLSchema" xmlns:xs="http://www.w3.org/2001/XMLSchema" xmlns:p="http://schemas.microsoft.com/office/2006/metadata/properties" xmlns:ns2="f35fbbd9-67dc-41c3-80ea-24b61e2145cc" xmlns:ns3="4a04f26e-47eb-4720-9e25-70f8e8b4cc5a" targetNamespace="http://schemas.microsoft.com/office/2006/metadata/properties" ma:root="true" ma:fieldsID="66b511c03511415f05fd5afbc2889ac6" ns2:_="" ns3:_="">
    <xsd:import namespace="f35fbbd9-67dc-41c3-80ea-24b61e2145cc"/>
    <xsd:import namespace="4a04f26e-47eb-4720-9e25-70f8e8b4cc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bbd9-67dc-41c3-80ea-24b61e214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f26e-47eb-4720-9e25-70f8e8b4cc5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58733B-137B-43C1-B1EF-BA69D762A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fbbd9-67dc-41c3-80ea-24b61e2145cc"/>
    <ds:schemaRef ds:uri="4a04f26e-47eb-4720-9e25-70f8e8b4c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10409-BC9E-40A1-AB2F-21AA70C015B4}">
  <ds:schemaRefs>
    <ds:schemaRef ds:uri="http://schemas.microsoft.com/sharepoint/v3/contenttype/forms"/>
  </ds:schemaRefs>
</ds:datastoreItem>
</file>

<file path=customXml/itemProps4.xml><?xml version="1.0" encoding="utf-8"?>
<ds:datastoreItem xmlns:ds="http://schemas.openxmlformats.org/officeDocument/2006/customXml" ds:itemID="{1B03DF9F-ADBA-42FD-91C2-FA55FA0F0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3026</Characters>
  <Application>Microsoft Office Word</Application>
  <DocSecurity>0</DocSecurity>
  <Lines>25</Lines>
  <Paragraphs>7</Paragraphs>
  <ScaleCrop>false</ScaleCrop>
  <Company>Driesprong</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Woordenschat</dc:title>
  <dc:subject>onderwijsplan</dc:subject>
  <dc:creator>Gerry Arts-Moerman, Mirella Soppe            oktober 2017</dc:creator>
  <cp:lastModifiedBy>chris bolding</cp:lastModifiedBy>
  <cp:revision>6</cp:revision>
  <cp:lastPrinted>2015-01-12T14:16:00Z</cp:lastPrinted>
  <dcterms:created xsi:type="dcterms:W3CDTF">2020-03-31T18:48:00Z</dcterms:created>
  <dcterms:modified xsi:type="dcterms:W3CDTF">2020-04-01T06:05:00Z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0x010100D81A6542E79ED448A62D7F343114FC7A</vt:lpwstr>
  </property>
</Properties>
</file>